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94A0214" w:rsidR="009815C7" w:rsidRPr="007B0071" w:rsidRDefault="00F16869" w:rsidP="00373F3E">
      <w:pPr>
        <w:spacing w:after="0" w:line="240" w:lineRule="auto"/>
        <w:jc w:val="center"/>
        <w:rPr>
          <w:rFonts w:ascii="Sylfaen" w:hAnsi="Sylfaen" w:cs="Sylfaen"/>
          <w:b/>
          <w:lang w:val="ka-GE"/>
        </w:rPr>
      </w:pPr>
      <w:r>
        <w:rPr>
          <w:rFonts w:ascii="Sylfaen" w:hAnsi="Sylfaen" w:cs="Sylfaen"/>
          <w:b/>
          <w:lang w:val="ka-GE"/>
        </w:rPr>
        <w:t>ვაკე-საბურთალოს რა</w:t>
      </w:r>
      <w:r w:rsidR="007628B3">
        <w:rPr>
          <w:rFonts w:ascii="Sylfaen" w:hAnsi="Sylfaen" w:cs="Sylfaen"/>
          <w:b/>
          <w:lang w:val="ka-GE"/>
        </w:rPr>
        <w:t>ი</w:t>
      </w:r>
      <w:r>
        <w:rPr>
          <w:rFonts w:ascii="Sylfaen" w:hAnsi="Sylfaen" w:cs="Sylfaen"/>
          <w:b/>
          <w:lang w:val="ka-GE"/>
        </w:rPr>
        <w:t>ონში (ატენი, გაგარინი, პოლიტკოვსკაია და ნუცუბიძის 1 პლატო)</w:t>
      </w:r>
      <w:r w:rsidR="00AA4F53">
        <w:rPr>
          <w:rFonts w:ascii="Sylfaen" w:hAnsi="Sylfaen" w:cs="Sylfaen"/>
          <w:b/>
          <w:lang w:val="ka-GE"/>
        </w:rPr>
        <w:t xml:space="preserve"> წყალარინების </w:t>
      </w:r>
      <w:r w:rsidR="007B2CDF">
        <w:rPr>
          <w:rFonts w:ascii="Sylfaen" w:hAnsi="Sylfaen" w:cs="Sylfaen"/>
          <w:b/>
          <w:lang w:val="ka-GE"/>
        </w:rPr>
        <w:t>ქსელ</w:t>
      </w:r>
      <w:r w:rsidR="00AA4F53">
        <w:rPr>
          <w:rFonts w:ascii="Sylfaen" w:hAnsi="Sylfaen" w:cs="Sylfaen"/>
          <w:b/>
          <w:lang w:val="ka-GE"/>
        </w:rPr>
        <w:t>ებ</w:t>
      </w:r>
      <w:r w:rsidR="007B2CDF">
        <w:rPr>
          <w:rFonts w:ascii="Sylfaen" w:hAnsi="Sylfaen" w:cs="Sylfaen"/>
          <w:b/>
          <w:lang w:val="ka-GE"/>
        </w:rPr>
        <w:t xml:space="preserve">ის </w:t>
      </w:r>
      <w:r w:rsidR="00AA4F53">
        <w:rPr>
          <w:rFonts w:ascii="Sylfaen" w:hAnsi="Sylfaen" w:cs="Sylfaen"/>
          <w:b/>
          <w:lang w:val="ka-GE"/>
        </w:rPr>
        <w:t>რეაბილიტაციის</w:t>
      </w:r>
      <w:r w:rsidR="0070319F" w:rsidRPr="0070319F">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B0C5E" w:rsidRDefault="007D73CE" w:rsidP="007D73CE">
      <w:pPr>
        <w:rPr>
          <w:rFonts w:ascii="Sylfaen" w:hAnsi="Sylfaen"/>
          <w:lang w:val="ka-GE"/>
        </w:rPr>
      </w:pPr>
    </w:p>
    <w:p w14:paraId="002939F3" w14:textId="77777777" w:rsidR="00FD0DCD" w:rsidRPr="00AB0C5E" w:rsidRDefault="00FD0DCD" w:rsidP="00665C42">
      <w:pPr>
        <w:spacing w:after="0" w:line="360" w:lineRule="auto"/>
        <w:jc w:val="center"/>
        <w:rPr>
          <w:rFonts w:ascii="AcadNusx" w:hAnsi="AcadNusx"/>
          <w:b/>
          <w:lang w:val="ka-GE"/>
        </w:rPr>
      </w:pPr>
    </w:p>
    <w:p w14:paraId="48A0C09F" w14:textId="77777777" w:rsidR="00FD0DCD" w:rsidRPr="00AB0C5E" w:rsidRDefault="00FD0DCD" w:rsidP="00665C42">
      <w:pPr>
        <w:spacing w:after="0" w:line="360" w:lineRule="auto"/>
        <w:jc w:val="center"/>
        <w:rPr>
          <w:rFonts w:ascii="AcadNusx" w:hAnsi="AcadNusx"/>
          <w:b/>
          <w:lang w:val="ka-GE"/>
        </w:rPr>
      </w:pPr>
    </w:p>
    <w:p w14:paraId="5A0A6715" w14:textId="77777777" w:rsidR="00FD0DCD" w:rsidRPr="00AB0C5E" w:rsidRDefault="00FD0DCD" w:rsidP="00665C42">
      <w:pPr>
        <w:spacing w:after="0" w:line="360" w:lineRule="auto"/>
        <w:jc w:val="center"/>
        <w:rPr>
          <w:rFonts w:ascii="AcadNusx" w:hAnsi="AcadNusx"/>
          <w:b/>
          <w:lang w:val="ka-GE"/>
        </w:rPr>
      </w:pPr>
    </w:p>
    <w:p w14:paraId="5C217841" w14:textId="77777777" w:rsidR="00FD0DCD" w:rsidRPr="00AB0C5E" w:rsidRDefault="00FD0DCD" w:rsidP="00665C42">
      <w:pPr>
        <w:spacing w:after="0" w:line="360" w:lineRule="auto"/>
        <w:jc w:val="center"/>
        <w:rPr>
          <w:rFonts w:ascii="AcadNusx" w:hAnsi="AcadNusx"/>
          <w:b/>
          <w:lang w:val="ka-GE"/>
        </w:rPr>
      </w:pPr>
    </w:p>
    <w:p w14:paraId="0B0F3779" w14:textId="77777777" w:rsidR="00FD0DCD" w:rsidRPr="00AB0C5E" w:rsidRDefault="00FD0DCD" w:rsidP="00665C42">
      <w:pPr>
        <w:spacing w:after="0" w:line="360" w:lineRule="auto"/>
        <w:jc w:val="center"/>
        <w:rPr>
          <w:rFonts w:ascii="AcadNusx" w:hAnsi="AcadNusx"/>
          <w:b/>
          <w:lang w:val="ka-GE"/>
        </w:rPr>
      </w:pPr>
    </w:p>
    <w:p w14:paraId="61CFD8F9" w14:textId="6A4EEDB0" w:rsidR="00FD0DCD" w:rsidRPr="00AB0C5E" w:rsidRDefault="00FD0DCD" w:rsidP="00665C42">
      <w:pPr>
        <w:spacing w:after="0" w:line="360" w:lineRule="auto"/>
        <w:jc w:val="center"/>
        <w:rPr>
          <w:rFonts w:ascii="AcadNusx" w:hAnsi="AcadNusx"/>
          <w:b/>
          <w:lang w:val="ka-GE"/>
        </w:rPr>
      </w:pPr>
    </w:p>
    <w:p w14:paraId="71017BAF" w14:textId="3101DF35" w:rsidR="00D30223" w:rsidRPr="00AB0C5E" w:rsidRDefault="00D30223" w:rsidP="00665C42">
      <w:pPr>
        <w:spacing w:after="0" w:line="360" w:lineRule="auto"/>
        <w:jc w:val="center"/>
        <w:rPr>
          <w:rFonts w:ascii="AcadNusx" w:hAnsi="AcadNusx"/>
          <w:b/>
          <w:lang w:val="ka-GE"/>
        </w:rPr>
      </w:pPr>
    </w:p>
    <w:p w14:paraId="2FDCBC90" w14:textId="28A9BC8E" w:rsidR="00D30223" w:rsidRPr="00AB0C5E" w:rsidRDefault="00D30223" w:rsidP="00665C42">
      <w:pPr>
        <w:spacing w:after="0" w:line="360" w:lineRule="auto"/>
        <w:jc w:val="center"/>
        <w:rPr>
          <w:rFonts w:ascii="AcadNusx" w:hAnsi="AcadNusx"/>
          <w:b/>
          <w:lang w:val="ka-GE"/>
        </w:rPr>
      </w:pPr>
    </w:p>
    <w:p w14:paraId="12B35CCB" w14:textId="4E0A3663" w:rsidR="004A34BA" w:rsidRPr="00AB0C5E" w:rsidRDefault="004A34BA" w:rsidP="00665C42">
      <w:pPr>
        <w:spacing w:after="0" w:line="360" w:lineRule="auto"/>
        <w:jc w:val="center"/>
        <w:rPr>
          <w:rFonts w:ascii="AcadNusx" w:hAnsi="AcadNusx"/>
          <w:b/>
          <w:lang w:val="ka-GE"/>
        </w:rPr>
      </w:pPr>
    </w:p>
    <w:p w14:paraId="78D54868" w14:textId="77777777" w:rsidR="004A34BA" w:rsidRPr="00AB0C5E" w:rsidRDefault="004A34BA" w:rsidP="00665C42">
      <w:pPr>
        <w:spacing w:after="0" w:line="360" w:lineRule="auto"/>
        <w:jc w:val="center"/>
        <w:rPr>
          <w:rFonts w:ascii="AcadNusx" w:hAnsi="AcadNusx"/>
          <w:b/>
          <w:lang w:val="ka-GE"/>
        </w:rPr>
      </w:pPr>
    </w:p>
    <w:p w14:paraId="23B21307" w14:textId="3791F394" w:rsidR="00D30223" w:rsidRPr="00AB0C5E" w:rsidRDefault="00D30223" w:rsidP="00665C42">
      <w:pPr>
        <w:spacing w:after="0" w:line="360" w:lineRule="auto"/>
        <w:jc w:val="center"/>
        <w:rPr>
          <w:rFonts w:ascii="AcadNusx" w:hAnsi="AcadNusx"/>
          <w:b/>
          <w:lang w:val="ka-GE"/>
        </w:rPr>
      </w:pPr>
    </w:p>
    <w:p w14:paraId="753A4E60" w14:textId="68383FAE" w:rsidR="00D30223" w:rsidRPr="00AB0C5E" w:rsidRDefault="00D30223" w:rsidP="00665C42">
      <w:pPr>
        <w:spacing w:after="0" w:line="360" w:lineRule="auto"/>
        <w:jc w:val="center"/>
        <w:rPr>
          <w:rFonts w:ascii="AcadNusx" w:hAnsi="AcadNusx"/>
          <w:b/>
          <w:lang w:val="ka-GE"/>
        </w:rPr>
      </w:pPr>
    </w:p>
    <w:p w14:paraId="05FCA8B4" w14:textId="762D1C59" w:rsidR="009261B9" w:rsidRPr="00AB0C5E" w:rsidRDefault="009261B9" w:rsidP="004A66FB">
      <w:pPr>
        <w:spacing w:after="0" w:line="360" w:lineRule="auto"/>
        <w:rPr>
          <w:rFonts w:ascii="AcadNusx" w:hAnsi="AcadNusx"/>
          <w:b/>
          <w:lang w:val="ka-GE"/>
        </w:rPr>
      </w:pPr>
    </w:p>
    <w:p w14:paraId="14A14878" w14:textId="22601B34" w:rsidR="009261B9" w:rsidRPr="00AB0C5E" w:rsidRDefault="009261B9" w:rsidP="00665C42">
      <w:pPr>
        <w:spacing w:after="0" w:line="360" w:lineRule="auto"/>
        <w:jc w:val="center"/>
        <w:rPr>
          <w:rFonts w:ascii="AcadNusx" w:hAnsi="AcadNusx"/>
          <w:b/>
          <w:lang w:val="ka-GE"/>
        </w:rPr>
      </w:pPr>
    </w:p>
    <w:p w14:paraId="5C005023" w14:textId="0A37E278" w:rsidR="001F6753" w:rsidRPr="00AB0C5E" w:rsidRDefault="001F6753" w:rsidP="00665C42">
      <w:pPr>
        <w:spacing w:after="0" w:line="360" w:lineRule="auto"/>
        <w:jc w:val="center"/>
        <w:rPr>
          <w:rFonts w:ascii="AcadNusx" w:hAnsi="AcadNusx"/>
          <w:b/>
          <w:lang w:val="ka-GE"/>
        </w:rPr>
      </w:pPr>
    </w:p>
    <w:p w14:paraId="1CF7D01D" w14:textId="77777777" w:rsidR="001F6753" w:rsidRPr="00AB0C5E"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B0C5E"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AB0C5E">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DC30CF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B0C5E">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B0C5E">
        <w:rPr>
          <w:rFonts w:ascii="Arial" w:hAnsi="Arial" w:cs="Arial"/>
          <w:lang w:val="ka-GE"/>
        </w:rPr>
        <w:t>)</w:t>
      </w:r>
      <w:r w:rsidR="008A3D36" w:rsidRPr="00AB0C5E">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A075E" w:rsidRPr="00EA075E">
        <w:rPr>
          <w:rFonts w:ascii="Sylfaen" w:hAnsi="Sylfaen" w:cs="Sylfaen"/>
          <w:lang w:val="ka-GE"/>
        </w:rPr>
        <w:t>ვაკე-საბურთალოს რაიონში (ატენი, გაგარინი, პოლიტკოვსკაია და ნუცუბიძის 1 პლატო) წყალარინების ქსელების</w:t>
      </w:r>
      <w:r w:rsidR="00EA075E">
        <w:rPr>
          <w:rFonts w:ascii="Sylfaen" w:hAnsi="Sylfaen" w:cs="Sylfaen"/>
          <w:lang w:val="ka-GE"/>
        </w:rPr>
        <w:t xml:space="preserve"> </w:t>
      </w:r>
      <w:r w:rsidR="00F41C2C" w:rsidRPr="00F41C2C">
        <w:rPr>
          <w:rFonts w:ascii="Sylfaen" w:hAnsi="Sylfaen" w:cs="Sylfaen"/>
          <w:lang w:val="ka-GE"/>
        </w:rPr>
        <w:t>რეაბილიტაციის</w:t>
      </w:r>
      <w:r w:rsidR="00F41C2C">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AB0C5E"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AB0C5E">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1C41565" w:rsidR="00DB5C8D" w:rsidRPr="00AB0C5E" w:rsidRDefault="00EA075E" w:rsidP="00696A50">
      <w:pPr>
        <w:spacing w:after="0" w:line="240" w:lineRule="auto"/>
        <w:jc w:val="both"/>
        <w:rPr>
          <w:rFonts w:ascii="Sylfaen" w:hAnsi="Sylfaen" w:cs="Sylfaen"/>
          <w:lang w:val="ka-GE"/>
        </w:rPr>
      </w:pPr>
      <w:r w:rsidRPr="00EA075E">
        <w:rPr>
          <w:rFonts w:ascii="Sylfaen" w:hAnsi="Sylfaen" w:cs="Sylfaen"/>
          <w:lang w:val="ka-GE"/>
        </w:rPr>
        <w:t>ვაკე-საბურთალოს რაიონში (ატენი, გაგარინი, პოლიტკოვსკაია და ნუცუბიძის 1 პლატო) წყალარინების ქსელების</w:t>
      </w:r>
      <w:r>
        <w:rPr>
          <w:rFonts w:ascii="Sylfaen" w:hAnsi="Sylfaen" w:cs="Sylfaen"/>
          <w:lang w:val="ka-GE"/>
        </w:rPr>
        <w:t xml:space="preserve"> </w:t>
      </w:r>
      <w:r w:rsidR="00F41C2C" w:rsidRPr="00F41C2C">
        <w:rPr>
          <w:rFonts w:ascii="Sylfaen" w:hAnsi="Sylfaen" w:cs="Sylfaen"/>
          <w:lang w:val="ka-GE"/>
        </w:rPr>
        <w:t>რეაბილიტაციის</w:t>
      </w:r>
      <w:r w:rsidR="00DB6B4B">
        <w:rPr>
          <w:rFonts w:ascii="Sylfaen" w:hAnsi="Sylfaen" w:cs="Sylfaen"/>
          <w:lang w:val="ka-GE"/>
        </w:rPr>
        <w:t xml:space="preserve"> 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AB0C5E">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D5647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730B7">
        <w:rPr>
          <w:rFonts w:ascii="Sylfaen" w:hAnsi="Sylfaen"/>
          <w:lang w:val="ka-GE"/>
        </w:rPr>
        <w:t>ვაკე - საბურთალოს</w:t>
      </w:r>
      <w:r w:rsidR="00AB0C5E">
        <w:rPr>
          <w:rFonts w:ascii="Sylfaen" w:hAnsi="Sylfaen"/>
          <w:lang w:val="ka-GE"/>
        </w:rPr>
        <w:t xml:space="preserve"> 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lastRenderedPageBreak/>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ACCEA1F"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F173F9" w:rsidRPr="00F173F9">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602A326"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AB0C5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B22D0">
        <w:rPr>
          <w:rFonts w:ascii="Sylfaen" w:hAnsi="Sylfaen" w:cs="Sylfaen"/>
          <w:b/>
          <w:sz w:val="20"/>
          <w:szCs w:val="20"/>
          <w:lang w:val="ka-GE"/>
        </w:rPr>
        <w:t>27</w:t>
      </w:r>
      <w:r w:rsidR="00281662">
        <w:rPr>
          <w:rFonts w:ascii="Sylfaen" w:hAnsi="Sylfaen" w:cs="Sylfaen"/>
          <w:b/>
          <w:sz w:val="20"/>
          <w:szCs w:val="20"/>
          <w:lang w:val="ka-GE"/>
        </w:rPr>
        <w:t xml:space="preserve"> თებერვალი</w:t>
      </w:r>
      <w:r w:rsidRPr="00B71EF5">
        <w:rPr>
          <w:rFonts w:ascii="Sylfaen" w:hAnsi="Sylfaen" w:cs="Sylfaen"/>
          <w:b/>
          <w:sz w:val="20"/>
          <w:szCs w:val="20"/>
          <w:lang w:val="ka-GE"/>
        </w:rPr>
        <w:t>,</w:t>
      </w:r>
      <w:r w:rsidR="00CB6014">
        <w:rPr>
          <w:rFonts w:ascii="Sylfaen" w:hAnsi="Sylfaen" w:cs="Sylfaen"/>
          <w:b/>
          <w:sz w:val="20"/>
          <w:szCs w:val="20"/>
          <w:lang w:val="ka-GE"/>
        </w:rPr>
        <w:t xml:space="preserve"> 1</w:t>
      </w:r>
      <w:r w:rsidR="003B22D0">
        <w:rPr>
          <w:rFonts w:ascii="Sylfaen" w:hAnsi="Sylfaen" w:cs="Sylfaen"/>
          <w:b/>
          <w:sz w:val="20"/>
          <w:szCs w:val="20"/>
          <w:lang w:val="ka-GE"/>
        </w:rPr>
        <w:t>3</w:t>
      </w:r>
      <w:bookmarkStart w:id="1" w:name="_GoBack"/>
      <w:bookmarkEnd w:id="1"/>
      <w:r w:rsidRPr="000F3CEF">
        <w:rPr>
          <w:rFonts w:ascii="Sylfaen" w:hAnsi="Sylfaen" w:cs="Sylfaen"/>
          <w:b/>
          <w:sz w:val="20"/>
          <w:szCs w:val="20"/>
          <w:lang w:val="ka-GE"/>
        </w:rPr>
        <w:t>:00</w:t>
      </w:r>
      <w:r w:rsidRPr="00E434F7">
        <w:rPr>
          <w:rFonts w:asciiTheme="minorHAnsi" w:hAnsiTheme="minorHAnsi" w:cstheme="minorHAnsi"/>
          <w:b/>
          <w:sz w:val="20"/>
          <w:szCs w:val="20"/>
          <w:lang w:val="ka-GE"/>
        </w:rPr>
        <w:t xml:space="preserve">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lastRenderedPageBreak/>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2B5D235A" w:rsidR="008E3E42" w:rsidRDefault="008E3E42" w:rsidP="00CF7A57">
      <w:pPr>
        <w:rPr>
          <w:rFonts w:ascii="Sylfaen" w:hAnsi="Sylfaen"/>
          <w:b/>
          <w:color w:val="FF0000"/>
          <w:u w:val="single"/>
          <w:lang w:val="ka-GE"/>
        </w:rPr>
      </w:pPr>
    </w:p>
    <w:p w14:paraId="2F21ECF1" w14:textId="77777777" w:rsidR="00DA5D79" w:rsidRDefault="00DA5D79"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lastRenderedPageBreak/>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lastRenderedPageBreak/>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D92F2" w14:textId="77777777" w:rsidR="0058100B" w:rsidRDefault="0058100B" w:rsidP="007902EA">
      <w:pPr>
        <w:spacing w:after="0" w:line="240" w:lineRule="auto"/>
      </w:pPr>
      <w:r>
        <w:separator/>
      </w:r>
    </w:p>
  </w:endnote>
  <w:endnote w:type="continuationSeparator" w:id="0">
    <w:p w14:paraId="25314A36" w14:textId="77777777" w:rsidR="0058100B" w:rsidRDefault="0058100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4F3ECBF5" w:rsidR="004A3BD8" w:rsidRDefault="004A3BD8">
        <w:pPr>
          <w:pStyle w:val="Footer"/>
          <w:jc w:val="right"/>
        </w:pPr>
        <w:r>
          <w:fldChar w:fldCharType="begin"/>
        </w:r>
        <w:r>
          <w:instrText xml:space="preserve"> PAGE   \* MERGEFORMAT </w:instrText>
        </w:r>
        <w:r>
          <w:fldChar w:fldCharType="separate"/>
        </w:r>
        <w:r w:rsidR="003B22D0">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FEC5" w14:textId="77777777" w:rsidR="0058100B" w:rsidRDefault="0058100B" w:rsidP="007902EA">
      <w:pPr>
        <w:spacing w:after="0" w:line="240" w:lineRule="auto"/>
      </w:pPr>
      <w:r>
        <w:separator/>
      </w:r>
    </w:p>
  </w:footnote>
  <w:footnote w:type="continuationSeparator" w:id="0">
    <w:p w14:paraId="73C61814" w14:textId="77777777" w:rsidR="0058100B" w:rsidRDefault="0058100B"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3CEF"/>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1662"/>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22D0"/>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D3679"/>
    <w:rsid w:val="004D3D1C"/>
    <w:rsid w:val="004D747F"/>
    <w:rsid w:val="004E36F2"/>
    <w:rsid w:val="004E7665"/>
    <w:rsid w:val="005111AB"/>
    <w:rsid w:val="005248B1"/>
    <w:rsid w:val="0052656B"/>
    <w:rsid w:val="00533234"/>
    <w:rsid w:val="00540038"/>
    <w:rsid w:val="00544856"/>
    <w:rsid w:val="00544B13"/>
    <w:rsid w:val="005553C3"/>
    <w:rsid w:val="00567ACA"/>
    <w:rsid w:val="00570483"/>
    <w:rsid w:val="0057474B"/>
    <w:rsid w:val="00575D3E"/>
    <w:rsid w:val="00580531"/>
    <w:rsid w:val="0058100B"/>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ABC"/>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319F"/>
    <w:rsid w:val="0071070E"/>
    <w:rsid w:val="00711C86"/>
    <w:rsid w:val="00712DC2"/>
    <w:rsid w:val="00712E16"/>
    <w:rsid w:val="00713EFC"/>
    <w:rsid w:val="007146D2"/>
    <w:rsid w:val="007151B6"/>
    <w:rsid w:val="00715A5D"/>
    <w:rsid w:val="00717D5F"/>
    <w:rsid w:val="00724BAF"/>
    <w:rsid w:val="007309AA"/>
    <w:rsid w:val="00734570"/>
    <w:rsid w:val="00735828"/>
    <w:rsid w:val="007628B3"/>
    <w:rsid w:val="00764A65"/>
    <w:rsid w:val="007715BA"/>
    <w:rsid w:val="00772078"/>
    <w:rsid w:val="007778CE"/>
    <w:rsid w:val="007902EA"/>
    <w:rsid w:val="0079252D"/>
    <w:rsid w:val="00794191"/>
    <w:rsid w:val="00796BF5"/>
    <w:rsid w:val="007A28C4"/>
    <w:rsid w:val="007A4EBD"/>
    <w:rsid w:val="007A6E1A"/>
    <w:rsid w:val="007A7424"/>
    <w:rsid w:val="007B0071"/>
    <w:rsid w:val="007B2CDF"/>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83E9C"/>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74518"/>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4F53"/>
    <w:rsid w:val="00AA511B"/>
    <w:rsid w:val="00AA6A7B"/>
    <w:rsid w:val="00AB0C5E"/>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2DAF"/>
    <w:rsid w:val="00B44563"/>
    <w:rsid w:val="00B47896"/>
    <w:rsid w:val="00B47D4C"/>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012D"/>
    <w:rsid w:val="00C67999"/>
    <w:rsid w:val="00C73981"/>
    <w:rsid w:val="00C761CC"/>
    <w:rsid w:val="00C76391"/>
    <w:rsid w:val="00C83494"/>
    <w:rsid w:val="00C86CD0"/>
    <w:rsid w:val="00C91AFC"/>
    <w:rsid w:val="00C9205D"/>
    <w:rsid w:val="00C929E1"/>
    <w:rsid w:val="00CA1443"/>
    <w:rsid w:val="00CA4A83"/>
    <w:rsid w:val="00CA54EE"/>
    <w:rsid w:val="00CB2B75"/>
    <w:rsid w:val="00CB6014"/>
    <w:rsid w:val="00CB730B"/>
    <w:rsid w:val="00CB736E"/>
    <w:rsid w:val="00CC3C0A"/>
    <w:rsid w:val="00CC4789"/>
    <w:rsid w:val="00CC47D6"/>
    <w:rsid w:val="00CC6DED"/>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2555"/>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30B7"/>
    <w:rsid w:val="00D803E8"/>
    <w:rsid w:val="00D80CDB"/>
    <w:rsid w:val="00D8245F"/>
    <w:rsid w:val="00D86446"/>
    <w:rsid w:val="00D959AB"/>
    <w:rsid w:val="00D95A0F"/>
    <w:rsid w:val="00D96566"/>
    <w:rsid w:val="00DA4009"/>
    <w:rsid w:val="00DA5376"/>
    <w:rsid w:val="00DA5D79"/>
    <w:rsid w:val="00DB3412"/>
    <w:rsid w:val="00DB4255"/>
    <w:rsid w:val="00DB4B6C"/>
    <w:rsid w:val="00DB4D6B"/>
    <w:rsid w:val="00DB5C8D"/>
    <w:rsid w:val="00DB5E3B"/>
    <w:rsid w:val="00DB6B4B"/>
    <w:rsid w:val="00DB77E8"/>
    <w:rsid w:val="00DC2AA1"/>
    <w:rsid w:val="00DC4440"/>
    <w:rsid w:val="00DC6664"/>
    <w:rsid w:val="00DD1F94"/>
    <w:rsid w:val="00DE5016"/>
    <w:rsid w:val="00DE5EEA"/>
    <w:rsid w:val="00DF0E2A"/>
    <w:rsid w:val="00DF3484"/>
    <w:rsid w:val="00DF5F26"/>
    <w:rsid w:val="00E00D0C"/>
    <w:rsid w:val="00E073CA"/>
    <w:rsid w:val="00E07AEE"/>
    <w:rsid w:val="00E123C2"/>
    <w:rsid w:val="00E14853"/>
    <w:rsid w:val="00E2134C"/>
    <w:rsid w:val="00E25748"/>
    <w:rsid w:val="00E262FC"/>
    <w:rsid w:val="00E272FF"/>
    <w:rsid w:val="00E3022B"/>
    <w:rsid w:val="00E33A8F"/>
    <w:rsid w:val="00E35018"/>
    <w:rsid w:val="00E35209"/>
    <w:rsid w:val="00E35A4A"/>
    <w:rsid w:val="00E4143A"/>
    <w:rsid w:val="00E42B0C"/>
    <w:rsid w:val="00E45E7B"/>
    <w:rsid w:val="00E46395"/>
    <w:rsid w:val="00E46922"/>
    <w:rsid w:val="00E5014E"/>
    <w:rsid w:val="00E5367B"/>
    <w:rsid w:val="00E54795"/>
    <w:rsid w:val="00E57F10"/>
    <w:rsid w:val="00E601C1"/>
    <w:rsid w:val="00E6248F"/>
    <w:rsid w:val="00E65074"/>
    <w:rsid w:val="00E6523B"/>
    <w:rsid w:val="00E66A3D"/>
    <w:rsid w:val="00E67674"/>
    <w:rsid w:val="00E751A2"/>
    <w:rsid w:val="00E76057"/>
    <w:rsid w:val="00E8201E"/>
    <w:rsid w:val="00E8598F"/>
    <w:rsid w:val="00E905AF"/>
    <w:rsid w:val="00E94223"/>
    <w:rsid w:val="00E94ED1"/>
    <w:rsid w:val="00E95292"/>
    <w:rsid w:val="00EA075E"/>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6869"/>
    <w:rsid w:val="00F173F9"/>
    <w:rsid w:val="00F17B32"/>
    <w:rsid w:val="00F20E56"/>
    <w:rsid w:val="00F22E5C"/>
    <w:rsid w:val="00F27A96"/>
    <w:rsid w:val="00F27D00"/>
    <w:rsid w:val="00F34574"/>
    <w:rsid w:val="00F3662E"/>
    <w:rsid w:val="00F40803"/>
    <w:rsid w:val="00F41C2C"/>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BC0E2-8B98-ED44-B456-8D5A77DEF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7</Pages>
  <Words>1106</Words>
  <Characters>6305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268</cp:revision>
  <cp:lastPrinted>2015-07-27T06:36:00Z</cp:lastPrinted>
  <dcterms:created xsi:type="dcterms:W3CDTF">2017-02-28T15:04:00Z</dcterms:created>
  <dcterms:modified xsi:type="dcterms:W3CDTF">2021-02-26T11:47:00Z</dcterms:modified>
</cp:coreProperties>
</file>